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2E288" w14:textId="3B8AF69E" w:rsidR="006015AC" w:rsidRDefault="006015AC" w:rsidP="006015AC">
      <w:pPr>
        <w:jc w:val="right"/>
        <w:rPr>
          <w:b/>
          <w:bCs/>
        </w:rPr>
      </w:pPr>
      <w:r>
        <w:rPr>
          <w:b/>
          <w:bCs/>
        </w:rPr>
        <w:t>ПРОЕКТ</w:t>
      </w:r>
    </w:p>
    <w:p w14:paraId="057AEFEC" w14:textId="6A9467E6" w:rsidR="00A74A52" w:rsidRPr="006B6F17" w:rsidRDefault="006B6F17" w:rsidP="006B6F1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46572E5" wp14:editId="03A27D6B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6D1">
        <w:rPr>
          <w:b/>
          <w:bCs/>
        </w:rPr>
        <w:t xml:space="preserve">                                                                               </w:t>
      </w:r>
    </w:p>
    <w:p w14:paraId="5852F2F8" w14:textId="77777777" w:rsidR="00A74A52" w:rsidRDefault="00A74A52" w:rsidP="00A74A5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КАРЕЛИЯ</w:t>
      </w:r>
    </w:p>
    <w:p w14:paraId="014003D1" w14:textId="77777777" w:rsidR="00A74A52" w:rsidRDefault="00A74A52" w:rsidP="00A74A52">
      <w:pPr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АДМИНИСТРАЦИЯ ПРИОНЕЖСКОГО МУНИЦИПАЛЬНОГО РАЙОНА</w:t>
      </w:r>
    </w:p>
    <w:p w14:paraId="0FDF15BC" w14:textId="77777777" w:rsidR="00A74A52" w:rsidRPr="004B5F65" w:rsidRDefault="00A74A52" w:rsidP="004B5F65">
      <w:pPr>
        <w:jc w:val="center"/>
        <w:rPr>
          <w:rFonts w:ascii="Times New Roman" w:hAnsi="Times New Roman"/>
          <w:b/>
          <w:iCs/>
          <w:spacing w:val="60"/>
          <w:sz w:val="28"/>
          <w:szCs w:val="28"/>
        </w:rPr>
      </w:pPr>
      <w:r>
        <w:rPr>
          <w:rFonts w:ascii="Times New Roman" w:hAnsi="Times New Roman"/>
          <w:b/>
          <w:iCs/>
          <w:spacing w:val="60"/>
          <w:sz w:val="28"/>
          <w:szCs w:val="28"/>
        </w:rPr>
        <w:t>ПОСТАНОВЛЕНИЕ</w:t>
      </w:r>
    </w:p>
    <w:p w14:paraId="7C519899" w14:textId="3E07AED8" w:rsidR="00C2069E" w:rsidRDefault="00E575B3" w:rsidP="00C2069E">
      <w:pPr>
        <w:tabs>
          <w:tab w:val="right" w:pos="9638"/>
        </w:tabs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20</w:t>
      </w:r>
      <w:r w:rsidR="00C660EE">
        <w:rPr>
          <w:rFonts w:ascii="Times New Roman" w:hAnsi="Times New Roman"/>
          <w:sz w:val="28"/>
          <w:szCs w:val="28"/>
        </w:rPr>
        <w:t>2</w:t>
      </w:r>
      <w:r w:rsidR="009135E0">
        <w:rPr>
          <w:rFonts w:ascii="Times New Roman" w:hAnsi="Times New Roman"/>
          <w:sz w:val="28"/>
          <w:szCs w:val="28"/>
        </w:rPr>
        <w:t>1</w:t>
      </w:r>
      <w:r w:rsidR="00C2069E">
        <w:rPr>
          <w:rFonts w:ascii="Times New Roman" w:hAnsi="Times New Roman"/>
          <w:sz w:val="28"/>
          <w:szCs w:val="28"/>
        </w:rPr>
        <w:t xml:space="preserve"> года</w:t>
      </w:r>
      <w:r w:rsidR="00C2069E">
        <w:rPr>
          <w:rFonts w:ascii="Times New Roman" w:hAnsi="Times New Roman"/>
          <w:sz w:val="28"/>
          <w:szCs w:val="28"/>
        </w:rPr>
        <w:tab/>
        <w:t>№ __________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A74A52" w14:paraId="0CCF9BC1" w14:textId="77777777" w:rsidTr="00F4420D">
        <w:tc>
          <w:tcPr>
            <w:tcW w:w="4888" w:type="dxa"/>
            <w:shd w:val="clear" w:color="auto" w:fill="auto"/>
          </w:tcPr>
          <w:p w14:paraId="61581FFA" w14:textId="471EE9A1" w:rsidR="00743E45" w:rsidRPr="004B5F65" w:rsidRDefault="00F547C4" w:rsidP="004B5F65">
            <w:pPr>
              <w:snapToGrid w:val="0"/>
              <w:spacing w:line="100" w:lineRule="atLeast"/>
              <w:ind w:left="5" w:righ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</w:t>
            </w:r>
            <w:r w:rsidR="00A74A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52642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 w:rsidR="000A0B6A">
              <w:rPr>
                <w:rFonts w:ascii="Times New Roman" w:hAnsi="Times New Roman"/>
                <w:sz w:val="28"/>
                <w:szCs w:val="28"/>
              </w:rPr>
              <w:t>ый регламент</w:t>
            </w:r>
            <w:r w:rsidR="00A74A52">
              <w:rPr>
                <w:rFonts w:ascii="Times New Roman" w:hAnsi="Times New Roman"/>
                <w:sz w:val="28"/>
                <w:szCs w:val="28"/>
              </w:rPr>
              <w:t xml:space="preserve"> Администрации Прионежского муниципального района по предоставлению муниципальной услуги «Выдача разрешения на </w:t>
            </w:r>
            <w:r w:rsidR="001C6326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  <w:r w:rsidR="00A74A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14:paraId="1396FE1A" w14:textId="02EF4F0E" w:rsidR="00A74A52" w:rsidRPr="00743E45" w:rsidRDefault="004A3D84" w:rsidP="006B6F17">
      <w:pPr>
        <w:widowControl w:val="0"/>
        <w:autoSpaceDE w:val="0"/>
        <w:spacing w:after="0" w:line="312" w:lineRule="auto"/>
        <w:ind w:firstLine="7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6F14">
        <w:rPr>
          <w:rFonts w:ascii="Times New Roman" w:hAnsi="Times New Roman"/>
          <w:sz w:val="28"/>
          <w:szCs w:val="28"/>
        </w:rPr>
        <w:t xml:space="preserve"> соответстви</w:t>
      </w:r>
      <w:r w:rsidR="0078031F">
        <w:rPr>
          <w:rFonts w:ascii="Times New Roman" w:hAnsi="Times New Roman"/>
          <w:sz w:val="28"/>
          <w:szCs w:val="28"/>
        </w:rPr>
        <w:t>и</w:t>
      </w:r>
      <w:r w:rsidR="00076F14">
        <w:rPr>
          <w:rFonts w:ascii="Times New Roman" w:hAnsi="Times New Roman"/>
          <w:sz w:val="28"/>
          <w:szCs w:val="28"/>
        </w:rPr>
        <w:t xml:space="preserve"> с</w:t>
      </w:r>
      <w:r w:rsidR="001C6326">
        <w:rPr>
          <w:rFonts w:ascii="Times New Roman" w:hAnsi="Times New Roman"/>
          <w:sz w:val="28"/>
          <w:szCs w:val="28"/>
        </w:rPr>
        <w:t xml:space="preserve">о </w:t>
      </w:r>
      <w:r w:rsidR="0048271D">
        <w:rPr>
          <w:rFonts w:ascii="Times New Roman" w:hAnsi="Times New Roman"/>
          <w:sz w:val="28"/>
          <w:szCs w:val="28"/>
        </w:rPr>
        <w:t>стать</w:t>
      </w:r>
      <w:r w:rsidR="00C660EE">
        <w:rPr>
          <w:rFonts w:ascii="Times New Roman" w:hAnsi="Times New Roman"/>
          <w:sz w:val="28"/>
          <w:szCs w:val="28"/>
        </w:rPr>
        <w:t>ей</w:t>
      </w:r>
      <w:r w:rsidR="0048271D">
        <w:rPr>
          <w:rFonts w:ascii="Times New Roman" w:hAnsi="Times New Roman"/>
          <w:sz w:val="28"/>
          <w:szCs w:val="28"/>
        </w:rPr>
        <w:t xml:space="preserve"> 5</w:t>
      </w:r>
      <w:r w:rsidR="001C6326">
        <w:rPr>
          <w:rFonts w:ascii="Times New Roman" w:hAnsi="Times New Roman"/>
          <w:sz w:val="28"/>
          <w:szCs w:val="28"/>
        </w:rPr>
        <w:t>1</w:t>
      </w:r>
      <w:r w:rsidR="0048271D">
        <w:rPr>
          <w:rFonts w:ascii="Times New Roman" w:hAnsi="Times New Roman"/>
          <w:sz w:val="28"/>
          <w:szCs w:val="28"/>
        </w:rPr>
        <w:t xml:space="preserve"> </w:t>
      </w:r>
      <w:r w:rsidR="0078031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743E45">
        <w:rPr>
          <w:rFonts w:ascii="Times New Roman" w:hAnsi="Times New Roman"/>
          <w:sz w:val="28"/>
          <w:szCs w:val="28"/>
        </w:rPr>
        <w:t xml:space="preserve"> и </w:t>
      </w:r>
      <w:r w:rsidR="00743E45">
        <w:rPr>
          <w:rFonts w:ascii="Times New Roman" w:hAnsi="Times New Roman" w:cs="Times New Roman"/>
          <w:sz w:val="28"/>
          <w:szCs w:val="28"/>
        </w:rPr>
        <w:t>ст</w:t>
      </w:r>
      <w:r w:rsidR="0048271D">
        <w:rPr>
          <w:rFonts w:ascii="Times New Roman" w:hAnsi="Times New Roman" w:cs="Times New Roman"/>
          <w:sz w:val="28"/>
          <w:szCs w:val="28"/>
        </w:rPr>
        <w:t>атьей</w:t>
      </w:r>
      <w:r w:rsidR="00743E45">
        <w:rPr>
          <w:rFonts w:ascii="Times New Roman" w:hAnsi="Times New Roman" w:cs="Times New Roman"/>
          <w:sz w:val="28"/>
          <w:szCs w:val="28"/>
        </w:rPr>
        <w:t xml:space="preserve"> 6 Федерального закона от 27.07.2010 № 210-ФЗ «Об организации предоставления государственных и муниципальных услуг»</w:t>
      </w:r>
      <w:r w:rsidR="00FF1521">
        <w:rPr>
          <w:rFonts w:ascii="Times New Roman" w:hAnsi="Times New Roman"/>
          <w:sz w:val="28"/>
          <w:szCs w:val="28"/>
        </w:rPr>
        <w:t>, Администрация Прионежского муниципального района</w:t>
      </w:r>
    </w:p>
    <w:p w14:paraId="229EEDC2" w14:textId="77777777" w:rsidR="00AB025A" w:rsidRDefault="00AB025A" w:rsidP="00A74A52">
      <w:pPr>
        <w:widowControl w:val="0"/>
        <w:autoSpaceDE w:val="0"/>
        <w:spacing w:after="0" w:line="240" w:lineRule="auto"/>
        <w:ind w:firstLine="725"/>
        <w:jc w:val="both"/>
      </w:pPr>
    </w:p>
    <w:p w14:paraId="4613FBCD" w14:textId="77777777" w:rsidR="00AB025A" w:rsidRDefault="00A74A52" w:rsidP="00AB025A">
      <w:pPr>
        <w:spacing w:line="312" w:lineRule="auto"/>
        <w:jc w:val="center"/>
        <w:rPr>
          <w:rFonts w:ascii="Times New Roman" w:hAnsi="Times New Roman"/>
          <w:iCs/>
          <w:spacing w:val="60"/>
          <w:sz w:val="28"/>
          <w:szCs w:val="28"/>
        </w:rPr>
      </w:pPr>
      <w:r>
        <w:rPr>
          <w:rFonts w:ascii="Times New Roman" w:hAnsi="Times New Roman"/>
          <w:iCs/>
          <w:spacing w:val="60"/>
          <w:sz w:val="28"/>
          <w:szCs w:val="28"/>
        </w:rPr>
        <w:t>ПОСТАНОВЛЯЕТ:</w:t>
      </w:r>
    </w:p>
    <w:p w14:paraId="07AFB687" w14:textId="09CAC3A9" w:rsidR="0048271D" w:rsidRDefault="0048271D" w:rsidP="00104BF4">
      <w:pPr>
        <w:pStyle w:val="a4"/>
        <w:widowControl w:val="0"/>
        <w:autoSpaceDE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453C13">
        <w:rPr>
          <w:rFonts w:ascii="Times New Roman" w:hAnsi="Times New Roman"/>
          <w:sz w:val="28"/>
          <w:szCs w:val="28"/>
        </w:rPr>
        <w:t xml:space="preserve">Приложение № 3 к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453C13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регламент</w:t>
      </w:r>
      <w:r w:rsidR="00453C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4B5F65">
        <w:rPr>
          <w:rFonts w:ascii="Times New Roman" w:hAnsi="Times New Roman"/>
          <w:sz w:val="28"/>
          <w:szCs w:val="28"/>
        </w:rPr>
        <w:t xml:space="preserve">Администрации Прионежского муниципального района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 xml:space="preserve">«Выдача разрешения </w:t>
      </w:r>
      <w:r w:rsidR="001C6326">
        <w:rPr>
          <w:rFonts w:ascii="Times New Roman" w:hAnsi="Times New Roman"/>
          <w:sz w:val="28"/>
          <w:szCs w:val="28"/>
        </w:rPr>
        <w:t>на строительство</w:t>
      </w:r>
      <w:r>
        <w:rPr>
          <w:rFonts w:ascii="Times New Roman" w:hAnsi="Times New Roman"/>
          <w:sz w:val="28"/>
          <w:szCs w:val="28"/>
        </w:rPr>
        <w:t>»</w:t>
      </w:r>
      <w:r w:rsidR="00453C13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Прионежского муниципального района от 20.11.2018 года № 1364, </w:t>
      </w:r>
      <w:r w:rsidR="00453C13" w:rsidRPr="00E77050">
        <w:rPr>
          <w:rFonts w:ascii="Times New Roman" w:hAnsi="Times New Roman"/>
          <w:sz w:val="28"/>
          <w:szCs w:val="28"/>
        </w:rPr>
        <w:t>в ред. пост.  от 10.09.2020 № 853</w:t>
      </w:r>
      <w:r>
        <w:rPr>
          <w:rFonts w:ascii="Times New Roman" w:hAnsi="Times New Roman"/>
          <w:sz w:val="28"/>
          <w:szCs w:val="28"/>
        </w:rPr>
        <w:t xml:space="preserve"> </w:t>
      </w:r>
      <w:r w:rsidR="004B5F65">
        <w:rPr>
          <w:rFonts w:ascii="Times New Roman" w:hAnsi="Times New Roman"/>
          <w:sz w:val="28"/>
          <w:szCs w:val="28"/>
        </w:rPr>
        <w:t xml:space="preserve">(далее – Административный регламент) </w:t>
      </w:r>
      <w:r>
        <w:rPr>
          <w:rFonts w:ascii="Times New Roman" w:hAnsi="Times New Roman"/>
          <w:sz w:val="28"/>
          <w:szCs w:val="28"/>
        </w:rPr>
        <w:t>внести следующие изменения:</w:t>
      </w:r>
    </w:p>
    <w:p w14:paraId="037519E1" w14:textId="42C0E7FC" w:rsidR="003A2881" w:rsidRPr="003A2881" w:rsidRDefault="0048271D" w:rsidP="003A2881">
      <w:pPr>
        <w:pStyle w:val="a4"/>
        <w:widowControl w:val="0"/>
        <w:numPr>
          <w:ilvl w:val="0"/>
          <w:numId w:val="19"/>
        </w:numPr>
        <w:autoSpaceDE w:val="0"/>
        <w:spacing w:after="0"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bookmarkStart w:id="0" w:name="Par396"/>
      <w:bookmarkEnd w:id="0"/>
      <w:r w:rsidR="003A2881">
        <w:rPr>
          <w:rFonts w:ascii="Times New Roman" w:hAnsi="Times New Roman"/>
          <w:sz w:val="28"/>
          <w:szCs w:val="28"/>
        </w:rPr>
        <w:t>2 изложить в следующей редакции:</w:t>
      </w:r>
    </w:p>
    <w:p w14:paraId="1FBBAC5F" w14:textId="5B54B4DC" w:rsidR="0060392A" w:rsidRDefault="003A2881" w:rsidP="00865E8A">
      <w:pPr>
        <w:widowControl w:val="0"/>
        <w:autoSpaceDE w:val="0"/>
        <w:spacing w:after="0"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="0060392A" w:rsidRPr="003A2881">
        <w:rPr>
          <w:rFonts w:ascii="Times New Roman" w:hAnsi="Times New Roman"/>
          <w:sz w:val="28"/>
          <w:szCs w:val="28"/>
        </w:rPr>
        <w:t xml:space="preserve">2) </w:t>
      </w:r>
      <w:r w:rsidR="006A09A1" w:rsidRPr="003A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9" w:history="1">
        <w:r w:rsidR="006A09A1" w:rsidRPr="003A28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1.1 статьи 57.3</w:t>
        </w:r>
      </w:hyperlink>
      <w:r w:rsidR="006A09A1" w:rsidRPr="003A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Градостроительного кодекса Российской Федерации</w:t>
      </w:r>
      <w:r w:rsidR="006A09A1" w:rsidRPr="003A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если иное не установлено </w:t>
      </w:r>
      <w:hyperlink r:id="rId10" w:history="1">
        <w:r w:rsidR="006A09A1" w:rsidRPr="003A288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7.3</w:t>
        </w:r>
      </w:hyperlink>
      <w:r w:rsidR="006A09A1" w:rsidRPr="003A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Федерации»</w:t>
      </w:r>
      <w:r w:rsidR="006A09A1" w:rsidRPr="003A288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BAB42A6" w14:textId="7D909439" w:rsidR="00865E8A" w:rsidRPr="00865E8A" w:rsidRDefault="00865E8A" w:rsidP="00865E8A">
      <w:pPr>
        <w:pStyle w:val="a4"/>
        <w:widowControl w:val="0"/>
        <w:numPr>
          <w:ilvl w:val="0"/>
          <w:numId w:val="19"/>
        </w:numPr>
        <w:autoSpaceDE w:val="0"/>
        <w:spacing w:after="0" w:line="312" w:lineRule="auto"/>
        <w:ind w:hanging="50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5E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5E8A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15</w:t>
      </w:r>
      <w:r w:rsidRPr="00865E8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33478A5" w14:textId="14A9234B" w:rsidR="00865E8A" w:rsidRPr="00865E8A" w:rsidRDefault="00865E8A" w:rsidP="00865E8A">
      <w:pPr>
        <w:suppressAutoHyphens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«15)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Федерации)».</w:t>
      </w:r>
    </w:p>
    <w:p w14:paraId="2BF23871" w14:textId="2E933B34" w:rsidR="0060392A" w:rsidRPr="003A2881" w:rsidRDefault="00865E8A" w:rsidP="003A2881">
      <w:pPr>
        <w:suppressAutoHyphens w:val="0"/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397"/>
      <w:bookmarkEnd w:id="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A28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Абзацы после </w:t>
      </w:r>
      <w:r w:rsidR="004937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15 </w:t>
      </w:r>
      <w:r w:rsidR="00493718">
        <w:rPr>
          <w:rFonts w:ascii="Times New Roman" w:hAnsi="Times New Roman"/>
          <w:sz w:val="28"/>
          <w:szCs w:val="28"/>
        </w:rPr>
        <w:t>изложить в следующей редакции:</w:t>
      </w:r>
      <w:bookmarkStart w:id="2" w:name="Par399"/>
      <w:bookmarkEnd w:id="2"/>
    </w:p>
    <w:p w14:paraId="066C0133" w14:textId="762BC9DE" w:rsidR="0060392A" w:rsidRDefault="00493718" w:rsidP="003A2881">
      <w:pPr>
        <w:widowControl w:val="0"/>
        <w:autoSpaceDE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0392A" w:rsidRPr="0060392A">
        <w:rPr>
          <w:rFonts w:ascii="Times New Roman" w:hAnsi="Times New Roman"/>
          <w:sz w:val="28"/>
          <w:szCs w:val="28"/>
        </w:rPr>
        <w:t xml:space="preserve">Документы, указанные в </w:t>
      </w:r>
      <w:r w:rsidR="0060392A" w:rsidRPr="0060392A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пунктах 1</w:t>
      </w:r>
      <w:r w:rsidR="0060392A" w:rsidRPr="0060392A">
        <w:rPr>
          <w:rFonts w:ascii="Times New Roman" w:hAnsi="Times New Roman"/>
          <w:sz w:val="28"/>
          <w:szCs w:val="28"/>
        </w:rPr>
        <w:t>,</w:t>
      </w:r>
      <w:r w:rsidR="002B2293">
        <w:rPr>
          <w:rFonts w:ascii="Times New Roman" w:hAnsi="Times New Roman"/>
          <w:sz w:val="28"/>
          <w:szCs w:val="28"/>
        </w:rPr>
        <w:t xml:space="preserve"> </w:t>
      </w:r>
      <w:r w:rsidR="0060392A" w:rsidRPr="0060392A">
        <w:rPr>
          <w:rFonts w:ascii="Times New Roman" w:hAnsi="Times New Roman"/>
          <w:sz w:val="28"/>
          <w:szCs w:val="28"/>
        </w:rPr>
        <w:t>9</w:t>
      </w:r>
      <w:r w:rsidR="002B2293">
        <w:rPr>
          <w:rFonts w:ascii="Times New Roman" w:hAnsi="Times New Roman"/>
          <w:sz w:val="28"/>
          <w:szCs w:val="28"/>
        </w:rPr>
        <w:t>, 10, 11, 13</w:t>
      </w:r>
      <w:r w:rsidR="0060392A" w:rsidRPr="0060392A">
        <w:rPr>
          <w:rFonts w:ascii="Times New Roman" w:hAnsi="Times New Roman"/>
          <w:sz w:val="28"/>
          <w:szCs w:val="28"/>
        </w:rPr>
        <w:t xml:space="preserve"> настоящего перечня, представляются заявителем самостоятельно.</w:t>
      </w:r>
    </w:p>
    <w:p w14:paraId="19C1242E" w14:textId="0A4A709D" w:rsidR="006A09A1" w:rsidRPr="0060392A" w:rsidRDefault="006A09A1" w:rsidP="003A2881">
      <w:pPr>
        <w:suppressAutoHyphens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09A1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1" w:history="1">
        <w:r w:rsidRPr="006A09A1">
          <w:rPr>
            <w:rFonts w:ascii="Times New Roman" w:hAnsi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/>
          <w:sz w:val="28"/>
          <w:szCs w:val="28"/>
        </w:rPr>
        <w:t>2</w:t>
      </w:r>
      <w:r w:rsidRPr="006A09A1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>
          <w:rPr>
            <w:rFonts w:ascii="Times New Roman" w:hAnsi="Times New Roman"/>
            <w:sz w:val="28"/>
            <w:szCs w:val="28"/>
          </w:rPr>
          <w:t>8</w:t>
        </w:r>
      </w:hyperlink>
      <w:r w:rsidRPr="006A09A1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>
          <w:rPr>
            <w:rFonts w:ascii="Times New Roman" w:hAnsi="Times New Roman"/>
            <w:sz w:val="28"/>
            <w:szCs w:val="28"/>
          </w:rPr>
          <w:t>12</w:t>
        </w:r>
      </w:hyperlink>
      <w:r w:rsidRPr="006A09A1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="003A2881">
          <w:rPr>
            <w:rFonts w:ascii="Times New Roman" w:hAnsi="Times New Roman"/>
            <w:sz w:val="28"/>
            <w:szCs w:val="28"/>
          </w:rPr>
          <w:t>14</w:t>
        </w:r>
      </w:hyperlink>
      <w:r w:rsidRPr="006A09A1">
        <w:rPr>
          <w:rFonts w:ascii="Times New Roman" w:hAnsi="Times New Roman"/>
          <w:sz w:val="28"/>
          <w:szCs w:val="28"/>
        </w:rPr>
        <w:t xml:space="preserve"> и</w:t>
      </w:r>
      <w:r w:rsidR="003A2881">
        <w:rPr>
          <w:rFonts w:ascii="Times New Roman" w:hAnsi="Times New Roman"/>
          <w:sz w:val="28"/>
          <w:szCs w:val="28"/>
        </w:rPr>
        <w:t xml:space="preserve"> 15 Приложения № 3</w:t>
      </w:r>
      <w:r w:rsidRPr="006A09A1">
        <w:rPr>
          <w:rFonts w:ascii="Times New Roman" w:hAnsi="Times New Roman"/>
          <w:sz w:val="28"/>
          <w:szCs w:val="28"/>
        </w:rPr>
        <w:t xml:space="preserve">, запрашиваются органами, указанными в </w:t>
      </w:r>
      <w:hyperlink r:id="rId15" w:history="1">
        <w:r w:rsidRPr="006A09A1">
          <w:rPr>
            <w:rFonts w:ascii="Times New Roman" w:hAnsi="Times New Roman"/>
            <w:sz w:val="28"/>
            <w:szCs w:val="28"/>
          </w:rPr>
          <w:t>абзаце первом части 7</w:t>
        </w:r>
      </w:hyperlink>
      <w:r w:rsidRPr="006A09A1">
        <w:rPr>
          <w:rFonts w:ascii="Times New Roman" w:hAnsi="Times New Roman"/>
          <w:sz w:val="28"/>
          <w:szCs w:val="28"/>
        </w:rPr>
        <w:t xml:space="preserve"> статьи</w:t>
      </w:r>
      <w:r w:rsidR="003A2881">
        <w:rPr>
          <w:rFonts w:ascii="Times New Roman" w:hAnsi="Times New Roman"/>
          <w:sz w:val="28"/>
          <w:szCs w:val="28"/>
        </w:rPr>
        <w:t xml:space="preserve"> 51 </w:t>
      </w:r>
      <w:r w:rsidR="003A28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</w:t>
      </w:r>
      <w:r w:rsidRPr="006A09A1">
        <w:rPr>
          <w:rFonts w:ascii="Times New Roman" w:hAnsi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</w:t>
      </w:r>
      <w:r w:rsidR="00493718">
        <w:rPr>
          <w:rFonts w:ascii="Times New Roman" w:hAnsi="Times New Roman"/>
          <w:sz w:val="28"/>
          <w:szCs w:val="28"/>
        </w:rPr>
        <w:t>»</w:t>
      </w:r>
      <w:r w:rsidRPr="006A09A1">
        <w:rPr>
          <w:rFonts w:ascii="Times New Roman" w:hAnsi="Times New Roman"/>
          <w:sz w:val="28"/>
          <w:szCs w:val="28"/>
        </w:rPr>
        <w:t>.</w:t>
      </w:r>
    </w:p>
    <w:p w14:paraId="6341B449" w14:textId="57060165" w:rsidR="00727EAF" w:rsidRPr="00865E8A" w:rsidRDefault="00865E8A" w:rsidP="00865E8A">
      <w:pPr>
        <w:widowControl w:val="0"/>
        <w:autoSpaceDE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727EAF" w:rsidRPr="00865E8A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13D9B" w:rsidRPr="00865E8A">
        <w:rPr>
          <w:rFonts w:ascii="Times New Roman" w:hAnsi="Times New Roman"/>
          <w:sz w:val="28"/>
          <w:szCs w:val="28"/>
        </w:rPr>
        <w:t>п</w:t>
      </w:r>
      <w:r w:rsidR="007870B6" w:rsidRPr="00865E8A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727EAF" w:rsidRPr="00865E8A">
        <w:rPr>
          <w:rFonts w:ascii="Times New Roman" w:hAnsi="Times New Roman"/>
          <w:sz w:val="28"/>
          <w:szCs w:val="28"/>
        </w:rPr>
        <w:t>начальника отдела архитектуры и управления земельными ресурсами.</w:t>
      </w:r>
    </w:p>
    <w:p w14:paraId="6AAE400A" w14:textId="630BE126" w:rsidR="00F740ED" w:rsidRPr="00865E8A" w:rsidRDefault="00865E8A" w:rsidP="00865E8A">
      <w:pPr>
        <w:widowControl w:val="0"/>
        <w:autoSpaceDE w:val="0"/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740ED" w:rsidRPr="00865E8A">
        <w:rPr>
          <w:rFonts w:ascii="Times New Roman" w:hAnsi="Times New Roman"/>
          <w:sz w:val="28"/>
          <w:szCs w:val="28"/>
        </w:rPr>
        <w:t>Опубликовать</w:t>
      </w:r>
      <w:r w:rsidR="007C175B" w:rsidRPr="00865E8A">
        <w:rPr>
          <w:rFonts w:ascii="Times New Roman" w:hAnsi="Times New Roman"/>
          <w:sz w:val="28"/>
          <w:szCs w:val="28"/>
        </w:rPr>
        <w:t xml:space="preserve"> (обнародовать)</w:t>
      </w:r>
      <w:r w:rsidR="00F740ED" w:rsidRPr="00865E8A">
        <w:rPr>
          <w:rFonts w:ascii="Times New Roman" w:hAnsi="Times New Roman"/>
          <w:sz w:val="28"/>
          <w:szCs w:val="28"/>
        </w:rPr>
        <w:t xml:space="preserve"> данное постановление в источнике официального опубликования</w:t>
      </w:r>
      <w:r w:rsidR="007C75AF" w:rsidRPr="00865E8A">
        <w:rPr>
          <w:rFonts w:ascii="Times New Roman" w:hAnsi="Times New Roman"/>
          <w:sz w:val="28"/>
          <w:szCs w:val="28"/>
        </w:rPr>
        <w:t xml:space="preserve"> (обнародования)</w:t>
      </w:r>
      <w:r w:rsidR="00F740ED" w:rsidRPr="00865E8A">
        <w:rPr>
          <w:rFonts w:ascii="Times New Roman" w:hAnsi="Times New Roman"/>
          <w:sz w:val="28"/>
          <w:szCs w:val="28"/>
        </w:rPr>
        <w:t xml:space="preserve"> муниципальных правовых актов Прионежского муниципального района.</w:t>
      </w:r>
    </w:p>
    <w:p w14:paraId="39DBB293" w14:textId="77777777" w:rsidR="00A74A52" w:rsidRDefault="00A74A5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</w:p>
    <w:p w14:paraId="0FF9F341" w14:textId="77777777" w:rsidR="00843F44" w:rsidRDefault="00843F44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</w:p>
    <w:p w14:paraId="02F5B6E5" w14:textId="72A84714" w:rsidR="00A74A52" w:rsidRDefault="00493718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A74A5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A74A52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7761E19" w14:textId="055F5B5D" w:rsidR="00E575B3" w:rsidRDefault="00A74A52" w:rsidP="00654F75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Прионежского муниципального района            </w:t>
      </w:r>
      <w:r w:rsidR="0008396A">
        <w:rPr>
          <w:rFonts w:ascii="Times New Roman" w:hAnsi="Times New Roman"/>
          <w:sz w:val="28"/>
          <w:szCs w:val="28"/>
        </w:rPr>
        <w:t xml:space="preserve">                             </w:t>
      </w:r>
      <w:r w:rsidR="00493718">
        <w:rPr>
          <w:rFonts w:ascii="Times New Roman" w:hAnsi="Times New Roman"/>
          <w:sz w:val="28"/>
          <w:szCs w:val="28"/>
        </w:rPr>
        <w:t>Е</w:t>
      </w:r>
      <w:r w:rsidR="0008396A">
        <w:rPr>
          <w:rFonts w:ascii="Times New Roman" w:hAnsi="Times New Roman"/>
          <w:sz w:val="28"/>
          <w:szCs w:val="28"/>
        </w:rPr>
        <w:t>.</w:t>
      </w:r>
      <w:r w:rsidR="00493718">
        <w:rPr>
          <w:rFonts w:ascii="Times New Roman" w:hAnsi="Times New Roman"/>
          <w:sz w:val="28"/>
          <w:szCs w:val="28"/>
        </w:rPr>
        <w:t>А</w:t>
      </w:r>
      <w:r w:rsidR="0008396A">
        <w:rPr>
          <w:rFonts w:ascii="Times New Roman" w:hAnsi="Times New Roman"/>
          <w:sz w:val="28"/>
          <w:szCs w:val="28"/>
        </w:rPr>
        <w:t xml:space="preserve">. </w:t>
      </w:r>
      <w:r w:rsidR="00493718">
        <w:rPr>
          <w:rFonts w:ascii="Times New Roman" w:hAnsi="Times New Roman"/>
          <w:sz w:val="28"/>
          <w:szCs w:val="28"/>
        </w:rPr>
        <w:t>Кондратьева</w:t>
      </w:r>
    </w:p>
    <w:p w14:paraId="796D73AE" w14:textId="77777777" w:rsidR="00654F75" w:rsidRPr="00654F75" w:rsidRDefault="00654F75" w:rsidP="00654F75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8"/>
          <w:szCs w:val="28"/>
        </w:rPr>
      </w:pPr>
    </w:p>
    <w:p w14:paraId="672A19D9" w14:textId="77777777" w:rsidR="00D119C5" w:rsidRDefault="00D119C5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  <w:bookmarkStart w:id="3" w:name="Par1"/>
    </w:p>
    <w:p w14:paraId="210EA461" w14:textId="77777777" w:rsidR="00453C13" w:rsidRDefault="00453C13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21D4E822" w14:textId="77777777" w:rsidR="00453C13" w:rsidRDefault="00453C13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</w:p>
    <w:p w14:paraId="314F8878" w14:textId="5D23EEC0" w:rsidR="002B2293" w:rsidRPr="00A74A52" w:rsidRDefault="00A74A52" w:rsidP="00A74A52">
      <w:pPr>
        <w:widowControl w:val="0"/>
        <w:autoSpaceDE w:val="0"/>
        <w:spacing w:after="0" w:line="100" w:lineRule="atLeast"/>
        <w:ind w:right="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 - 1, </w:t>
      </w:r>
      <w:proofErr w:type="spellStart"/>
      <w:r>
        <w:rPr>
          <w:rFonts w:ascii="Times New Roman" w:hAnsi="Times New Roman"/>
          <w:sz w:val="24"/>
          <w:szCs w:val="24"/>
        </w:rPr>
        <w:t>ОАиУЗР</w:t>
      </w:r>
      <w:proofErr w:type="spellEnd"/>
      <w:r>
        <w:rPr>
          <w:rFonts w:ascii="Times New Roman" w:hAnsi="Times New Roman"/>
          <w:sz w:val="24"/>
          <w:szCs w:val="24"/>
        </w:rPr>
        <w:t xml:space="preserve"> - 1, Отдел </w:t>
      </w:r>
      <w:r w:rsidR="00413FC6">
        <w:rPr>
          <w:rFonts w:ascii="Times New Roman" w:hAnsi="Times New Roman"/>
          <w:sz w:val="24"/>
          <w:szCs w:val="24"/>
        </w:rPr>
        <w:t>управления делами</w:t>
      </w:r>
      <w:r>
        <w:rPr>
          <w:rFonts w:ascii="Times New Roman" w:hAnsi="Times New Roman"/>
          <w:sz w:val="24"/>
          <w:szCs w:val="24"/>
        </w:rPr>
        <w:t xml:space="preserve"> — </w:t>
      </w:r>
      <w:bookmarkEnd w:id="3"/>
      <w:r w:rsidR="00413FC6">
        <w:rPr>
          <w:rFonts w:ascii="Times New Roman" w:hAnsi="Times New Roman"/>
          <w:sz w:val="24"/>
          <w:szCs w:val="24"/>
        </w:rPr>
        <w:t>1</w:t>
      </w:r>
    </w:p>
    <w:sectPr w:rsidR="002B2293" w:rsidRPr="00A7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A0A2" w14:textId="77777777" w:rsidR="006015AC" w:rsidRDefault="006015AC" w:rsidP="006015AC">
      <w:pPr>
        <w:spacing w:after="0" w:line="240" w:lineRule="auto"/>
      </w:pPr>
      <w:r>
        <w:separator/>
      </w:r>
    </w:p>
  </w:endnote>
  <w:endnote w:type="continuationSeparator" w:id="0">
    <w:p w14:paraId="3913CB22" w14:textId="77777777" w:rsidR="006015AC" w:rsidRDefault="006015AC" w:rsidP="0060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A6220" w14:textId="77777777" w:rsidR="006015AC" w:rsidRDefault="006015AC" w:rsidP="006015AC">
      <w:pPr>
        <w:spacing w:after="0" w:line="240" w:lineRule="auto"/>
      </w:pPr>
      <w:r>
        <w:separator/>
      </w:r>
    </w:p>
  </w:footnote>
  <w:footnote w:type="continuationSeparator" w:id="0">
    <w:p w14:paraId="170D7670" w14:textId="77777777" w:rsidR="006015AC" w:rsidRDefault="006015AC" w:rsidP="00601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1"/>
    <w:multiLevelType w:val="multilevel"/>
    <w:tmpl w:val="000000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multilevel"/>
    <w:tmpl w:val="333E596A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6761534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 w15:restartNumberingAfterBreak="0">
    <w:nsid w:val="08861E0C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0D564EA3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8" w15:restartNumberingAfterBreak="0">
    <w:nsid w:val="0DC27444"/>
    <w:multiLevelType w:val="hybridMultilevel"/>
    <w:tmpl w:val="3992FCF0"/>
    <w:lvl w:ilvl="0" w:tplc="EBBC2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4D1712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1BFA7668"/>
    <w:multiLevelType w:val="hybridMultilevel"/>
    <w:tmpl w:val="60980D02"/>
    <w:lvl w:ilvl="0" w:tplc="8DCEAB84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F01172A"/>
    <w:multiLevelType w:val="hybridMultilevel"/>
    <w:tmpl w:val="9B3027E6"/>
    <w:lvl w:ilvl="0" w:tplc="F082708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29B4E00"/>
    <w:multiLevelType w:val="hybridMultilevel"/>
    <w:tmpl w:val="B9E292BA"/>
    <w:lvl w:ilvl="0" w:tplc="62C0DD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4A036FA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4" w15:restartNumberingAfterBreak="0">
    <w:nsid w:val="3419596C"/>
    <w:multiLevelType w:val="hybridMultilevel"/>
    <w:tmpl w:val="83DC28F6"/>
    <w:lvl w:ilvl="0" w:tplc="47921A04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94E142E"/>
    <w:multiLevelType w:val="hybridMultilevel"/>
    <w:tmpl w:val="48C8A16C"/>
    <w:lvl w:ilvl="0" w:tplc="87D20376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5578CB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7" w15:restartNumberingAfterBreak="0">
    <w:nsid w:val="430E4027"/>
    <w:multiLevelType w:val="hybridMultilevel"/>
    <w:tmpl w:val="48C8A16C"/>
    <w:lvl w:ilvl="0" w:tplc="87D20376">
      <w:start w:val="1"/>
      <w:numFmt w:val="decimal"/>
      <w:lvlText w:val="%1."/>
      <w:lvlJc w:val="left"/>
      <w:pPr>
        <w:ind w:left="1069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9BF5C14"/>
    <w:multiLevelType w:val="hybridMultilevel"/>
    <w:tmpl w:val="FFAE6E6C"/>
    <w:lvl w:ilvl="0" w:tplc="6AF47452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4186391"/>
    <w:multiLevelType w:val="hybridMultilevel"/>
    <w:tmpl w:val="F6326BEA"/>
    <w:lvl w:ilvl="0" w:tplc="BAA02CDA">
      <w:start w:val="7"/>
      <w:numFmt w:val="decimal"/>
      <w:lvlText w:val="%1."/>
      <w:lvlJc w:val="left"/>
      <w:pPr>
        <w:ind w:left="1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5" w:hanging="360"/>
      </w:pPr>
    </w:lvl>
    <w:lvl w:ilvl="2" w:tplc="0419001B" w:tentative="1">
      <w:start w:val="1"/>
      <w:numFmt w:val="lowerRoman"/>
      <w:lvlText w:val="%3."/>
      <w:lvlJc w:val="right"/>
      <w:pPr>
        <w:ind w:left="2915" w:hanging="180"/>
      </w:pPr>
    </w:lvl>
    <w:lvl w:ilvl="3" w:tplc="0419000F" w:tentative="1">
      <w:start w:val="1"/>
      <w:numFmt w:val="decimal"/>
      <w:lvlText w:val="%4."/>
      <w:lvlJc w:val="left"/>
      <w:pPr>
        <w:ind w:left="3635" w:hanging="360"/>
      </w:pPr>
    </w:lvl>
    <w:lvl w:ilvl="4" w:tplc="04190019" w:tentative="1">
      <w:start w:val="1"/>
      <w:numFmt w:val="lowerLetter"/>
      <w:lvlText w:val="%5."/>
      <w:lvlJc w:val="left"/>
      <w:pPr>
        <w:ind w:left="4355" w:hanging="360"/>
      </w:pPr>
    </w:lvl>
    <w:lvl w:ilvl="5" w:tplc="0419001B" w:tentative="1">
      <w:start w:val="1"/>
      <w:numFmt w:val="lowerRoman"/>
      <w:lvlText w:val="%6."/>
      <w:lvlJc w:val="right"/>
      <w:pPr>
        <w:ind w:left="5075" w:hanging="180"/>
      </w:pPr>
    </w:lvl>
    <w:lvl w:ilvl="6" w:tplc="0419000F" w:tentative="1">
      <w:start w:val="1"/>
      <w:numFmt w:val="decimal"/>
      <w:lvlText w:val="%7."/>
      <w:lvlJc w:val="left"/>
      <w:pPr>
        <w:ind w:left="5795" w:hanging="360"/>
      </w:pPr>
    </w:lvl>
    <w:lvl w:ilvl="7" w:tplc="04190019" w:tentative="1">
      <w:start w:val="1"/>
      <w:numFmt w:val="lowerLetter"/>
      <w:lvlText w:val="%8."/>
      <w:lvlJc w:val="left"/>
      <w:pPr>
        <w:ind w:left="6515" w:hanging="360"/>
      </w:pPr>
    </w:lvl>
    <w:lvl w:ilvl="8" w:tplc="0419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0" w15:restartNumberingAfterBreak="0">
    <w:nsid w:val="6F223EE9"/>
    <w:multiLevelType w:val="hybridMultilevel"/>
    <w:tmpl w:val="1186BAC2"/>
    <w:lvl w:ilvl="0" w:tplc="0419000F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16"/>
  </w:num>
  <w:num w:numId="12">
    <w:abstractNumId w:val="9"/>
  </w:num>
  <w:num w:numId="13">
    <w:abstractNumId w:val="19"/>
  </w:num>
  <w:num w:numId="14">
    <w:abstractNumId w:val="11"/>
  </w:num>
  <w:num w:numId="15">
    <w:abstractNumId w:val="12"/>
  </w:num>
  <w:num w:numId="16">
    <w:abstractNumId w:val="18"/>
  </w:num>
  <w:num w:numId="17">
    <w:abstractNumId w:val="14"/>
  </w:num>
  <w:num w:numId="18">
    <w:abstractNumId w:val="10"/>
  </w:num>
  <w:num w:numId="19">
    <w:abstractNumId w:val="17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52"/>
    <w:rsid w:val="00045AB8"/>
    <w:rsid w:val="00046224"/>
    <w:rsid w:val="00052F6A"/>
    <w:rsid w:val="000555B4"/>
    <w:rsid w:val="00076CB6"/>
    <w:rsid w:val="00076F14"/>
    <w:rsid w:val="0008396A"/>
    <w:rsid w:val="000A0B6A"/>
    <w:rsid w:val="000B1498"/>
    <w:rsid w:val="000C21C5"/>
    <w:rsid w:val="001039D7"/>
    <w:rsid w:val="00104BF4"/>
    <w:rsid w:val="0010639D"/>
    <w:rsid w:val="001470E7"/>
    <w:rsid w:val="001828E7"/>
    <w:rsid w:val="001938B0"/>
    <w:rsid w:val="001C54C0"/>
    <w:rsid w:val="001C6326"/>
    <w:rsid w:val="002071E9"/>
    <w:rsid w:val="002106AB"/>
    <w:rsid w:val="0028751E"/>
    <w:rsid w:val="002B2293"/>
    <w:rsid w:val="002C6722"/>
    <w:rsid w:val="002E71BE"/>
    <w:rsid w:val="00302D6B"/>
    <w:rsid w:val="003902B7"/>
    <w:rsid w:val="003A2881"/>
    <w:rsid w:val="003E22BD"/>
    <w:rsid w:val="003F504E"/>
    <w:rsid w:val="00413169"/>
    <w:rsid w:val="00413FC6"/>
    <w:rsid w:val="00420340"/>
    <w:rsid w:val="00453C13"/>
    <w:rsid w:val="00466887"/>
    <w:rsid w:val="00472C83"/>
    <w:rsid w:val="0048271D"/>
    <w:rsid w:val="00486DCA"/>
    <w:rsid w:val="00493718"/>
    <w:rsid w:val="004A3D84"/>
    <w:rsid w:val="004B5F65"/>
    <w:rsid w:val="004B7935"/>
    <w:rsid w:val="004D27B8"/>
    <w:rsid w:val="0050045F"/>
    <w:rsid w:val="00523D07"/>
    <w:rsid w:val="00523EBE"/>
    <w:rsid w:val="00557E9B"/>
    <w:rsid w:val="00561AC4"/>
    <w:rsid w:val="0057459E"/>
    <w:rsid w:val="005B1A49"/>
    <w:rsid w:val="005C301A"/>
    <w:rsid w:val="005D1FA9"/>
    <w:rsid w:val="005D2E9D"/>
    <w:rsid w:val="005F129C"/>
    <w:rsid w:val="006015AC"/>
    <w:rsid w:val="0060392A"/>
    <w:rsid w:val="00654F75"/>
    <w:rsid w:val="00657BB8"/>
    <w:rsid w:val="00663F48"/>
    <w:rsid w:val="00683C1C"/>
    <w:rsid w:val="006A09A1"/>
    <w:rsid w:val="006B6F17"/>
    <w:rsid w:val="006C3321"/>
    <w:rsid w:val="006E33E5"/>
    <w:rsid w:val="006E455C"/>
    <w:rsid w:val="006F6BBE"/>
    <w:rsid w:val="00727EAF"/>
    <w:rsid w:val="00743E45"/>
    <w:rsid w:val="0078031F"/>
    <w:rsid w:val="007870B6"/>
    <w:rsid w:val="007C175B"/>
    <w:rsid w:val="007C75AF"/>
    <w:rsid w:val="007D2FC6"/>
    <w:rsid w:val="007E0E7E"/>
    <w:rsid w:val="007F101B"/>
    <w:rsid w:val="00814B1D"/>
    <w:rsid w:val="0081717C"/>
    <w:rsid w:val="00843F44"/>
    <w:rsid w:val="00854EF4"/>
    <w:rsid w:val="00861B68"/>
    <w:rsid w:val="00865E8A"/>
    <w:rsid w:val="00875255"/>
    <w:rsid w:val="0088727B"/>
    <w:rsid w:val="008976FD"/>
    <w:rsid w:val="008A465C"/>
    <w:rsid w:val="008C50A8"/>
    <w:rsid w:val="008E1684"/>
    <w:rsid w:val="008F1638"/>
    <w:rsid w:val="008F217B"/>
    <w:rsid w:val="009135E0"/>
    <w:rsid w:val="00913D9B"/>
    <w:rsid w:val="00934DB4"/>
    <w:rsid w:val="00983D33"/>
    <w:rsid w:val="00984BDF"/>
    <w:rsid w:val="00990881"/>
    <w:rsid w:val="00A3716C"/>
    <w:rsid w:val="00A5005E"/>
    <w:rsid w:val="00A74A52"/>
    <w:rsid w:val="00A86F1D"/>
    <w:rsid w:val="00A92254"/>
    <w:rsid w:val="00A943F8"/>
    <w:rsid w:val="00A94768"/>
    <w:rsid w:val="00AA7AA6"/>
    <w:rsid w:val="00AB025A"/>
    <w:rsid w:val="00AC5247"/>
    <w:rsid w:val="00AE5AF9"/>
    <w:rsid w:val="00AF2794"/>
    <w:rsid w:val="00B00E07"/>
    <w:rsid w:val="00B25287"/>
    <w:rsid w:val="00B25C46"/>
    <w:rsid w:val="00B35407"/>
    <w:rsid w:val="00BC6931"/>
    <w:rsid w:val="00BD02B1"/>
    <w:rsid w:val="00BD5B19"/>
    <w:rsid w:val="00C2069E"/>
    <w:rsid w:val="00C4607D"/>
    <w:rsid w:val="00C52642"/>
    <w:rsid w:val="00C52D54"/>
    <w:rsid w:val="00C52F87"/>
    <w:rsid w:val="00C6458E"/>
    <w:rsid w:val="00C660EE"/>
    <w:rsid w:val="00C9002C"/>
    <w:rsid w:val="00C916D1"/>
    <w:rsid w:val="00CC6142"/>
    <w:rsid w:val="00CE0309"/>
    <w:rsid w:val="00CE164B"/>
    <w:rsid w:val="00CE59AE"/>
    <w:rsid w:val="00CF6377"/>
    <w:rsid w:val="00D109A1"/>
    <w:rsid w:val="00D119C5"/>
    <w:rsid w:val="00D11B05"/>
    <w:rsid w:val="00D122D6"/>
    <w:rsid w:val="00D12D3C"/>
    <w:rsid w:val="00D13FCD"/>
    <w:rsid w:val="00D305A5"/>
    <w:rsid w:val="00D35826"/>
    <w:rsid w:val="00D4308E"/>
    <w:rsid w:val="00D62B1E"/>
    <w:rsid w:val="00D72C3E"/>
    <w:rsid w:val="00D91342"/>
    <w:rsid w:val="00D97C2A"/>
    <w:rsid w:val="00DA2105"/>
    <w:rsid w:val="00DB70A7"/>
    <w:rsid w:val="00DC31BB"/>
    <w:rsid w:val="00E3582A"/>
    <w:rsid w:val="00E3763F"/>
    <w:rsid w:val="00E40B27"/>
    <w:rsid w:val="00E575B3"/>
    <w:rsid w:val="00E77050"/>
    <w:rsid w:val="00E817B6"/>
    <w:rsid w:val="00E83F62"/>
    <w:rsid w:val="00E96CEC"/>
    <w:rsid w:val="00ED198F"/>
    <w:rsid w:val="00EF1932"/>
    <w:rsid w:val="00EF4225"/>
    <w:rsid w:val="00F10B89"/>
    <w:rsid w:val="00F4420D"/>
    <w:rsid w:val="00F45D39"/>
    <w:rsid w:val="00F46BAE"/>
    <w:rsid w:val="00F547C4"/>
    <w:rsid w:val="00F740ED"/>
    <w:rsid w:val="00F759EB"/>
    <w:rsid w:val="00FA2E87"/>
    <w:rsid w:val="00FB73F3"/>
    <w:rsid w:val="00FB7CDC"/>
    <w:rsid w:val="00FE427A"/>
    <w:rsid w:val="00FE6C92"/>
    <w:rsid w:val="00FF1521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DD48"/>
  <w15:chartTrackingRefBased/>
  <w15:docId w15:val="{4A95D9CD-22E7-4452-8CF9-CAE60A1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5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A5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5B1A49"/>
    <w:pPr>
      <w:ind w:left="720"/>
      <w:contextualSpacing/>
    </w:pPr>
  </w:style>
  <w:style w:type="paragraph" w:customStyle="1" w:styleId="a5">
    <w:name w:val="Содержимое таблицы"/>
    <w:basedOn w:val="a"/>
    <w:rsid w:val="000B1498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46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87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Iauiue">
    <w:name w:val="Iau?iue"/>
    <w:rsid w:val="001828E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1">
    <w:name w:val="WW8Num1z1"/>
    <w:rsid w:val="005D2E9D"/>
  </w:style>
  <w:style w:type="character" w:customStyle="1" w:styleId="FontStyle23">
    <w:name w:val="Font Style23"/>
    <w:basedOn w:val="a0"/>
    <w:rsid w:val="005D2E9D"/>
    <w:rPr>
      <w:rFonts w:ascii="Times New Roman" w:hAnsi="Times New Roman" w:cs="Times New Roman"/>
      <w:sz w:val="14"/>
      <w:szCs w:val="14"/>
    </w:rPr>
  </w:style>
  <w:style w:type="character" w:customStyle="1" w:styleId="FontStyle21">
    <w:name w:val="Font Style21"/>
    <w:basedOn w:val="a0"/>
    <w:rsid w:val="002C6722"/>
    <w:rPr>
      <w:rFonts w:ascii="Bookman Old Style" w:hAnsi="Bookman Old Style" w:cs="Bookman Old Style"/>
      <w:sz w:val="10"/>
      <w:szCs w:val="10"/>
    </w:rPr>
  </w:style>
  <w:style w:type="paragraph" w:customStyle="1" w:styleId="ConsPlusNonformat">
    <w:name w:val="ConsPlusNonformat"/>
    <w:rsid w:val="002C6722"/>
    <w:pPr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2C6722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customStyle="1" w:styleId="Absatz-Standardschriftart">
    <w:name w:val="Absatz-Standardschriftart"/>
    <w:rsid w:val="00CE0309"/>
  </w:style>
  <w:style w:type="paragraph" w:styleId="a8">
    <w:name w:val="Body Text"/>
    <w:basedOn w:val="a"/>
    <w:link w:val="a9"/>
    <w:rsid w:val="00E3763F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rsid w:val="00E3763F"/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60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15AC"/>
    <w:rPr>
      <w:rFonts w:ascii="Calibri" w:eastAsia="Calibri" w:hAnsi="Calibri" w:cs="Calibri"/>
      <w:lang w:eastAsia="ar-SA"/>
    </w:rPr>
  </w:style>
  <w:style w:type="paragraph" w:styleId="ac">
    <w:name w:val="footer"/>
    <w:basedOn w:val="a"/>
    <w:link w:val="ad"/>
    <w:uiPriority w:val="99"/>
    <w:unhideWhenUsed/>
    <w:rsid w:val="0060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15A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8D78055DD46A224AD62E8E4FAA50296D58CA5A2053D3E8A6FE1DF84554247CCF327CF19A95E8515DBF50C5414DCE1151C87B9ECCoFH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8D78055DD46A224AD62E8E4FAA50296D58CA5A2053D3E8A6FE1DF84554247CCF327CF69B92E8515DBF50C5414DCE1151C87B9ECCoFH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8D78055DD46A224AD62E8E4FAA50296D58CA5A2053D3E8A6FE1DF84554247CCF327CF79C9EE50E58AA419D4E47D80F58DF679CCEF3o3H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8D78055DD46A224AD62E8E4FAA50296D58CA5A2053D3E8A6FE1DF84554247CCF327CF69894E8515DBF50C5414DCE1151C87B9ECCoFH0I" TargetMode="External"/><Relationship Id="rId10" Type="http://schemas.openxmlformats.org/officeDocument/2006/relationships/hyperlink" Target="consultantplus://offline/ref=8936796DEBF066AECD0A9176BE51B8A6429F68B6E15E948BA544777AE8C91291808A1024711B6052E546E8C9DB3C0B145EFA23D8EE0Cp7D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36796DEBF066AECD0A9176BE51B8A6429F68B6E15E948BA544777AE8C91291808A1024721B6352E546E8C9DB3C0B145EFA23D8EE0Cp7D4I" TargetMode="External"/><Relationship Id="rId14" Type="http://schemas.openxmlformats.org/officeDocument/2006/relationships/hyperlink" Target="consultantplus://offline/ref=058D78055DD46A224AD62E8E4FAA50296D58CA5A2053D3E8A6FE1DF84554247CCF327CF69895E50E58AA419D4E47D80F58DF679CCEF3o3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96DB-93DB-45C0-8D02-41C00826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3838</Characters>
  <Application>Microsoft Office Word</Application>
  <DocSecurity>4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</dc:creator>
  <cp:keywords/>
  <dc:description/>
  <cp:lastModifiedBy>Шубина Ирина Владимировна</cp:lastModifiedBy>
  <cp:revision>2</cp:revision>
  <cp:lastPrinted>2021-09-28T12:31:00Z</cp:lastPrinted>
  <dcterms:created xsi:type="dcterms:W3CDTF">2021-09-29T08:01:00Z</dcterms:created>
  <dcterms:modified xsi:type="dcterms:W3CDTF">2021-09-29T08:01:00Z</dcterms:modified>
</cp:coreProperties>
</file>